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877-74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528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 мая 2024г.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округа–Югры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Валерье</w:t>
      </w:r>
      <w:r>
        <w:rPr>
          <w:rFonts w:ascii="Times New Roman" w:eastAsia="Times New Roman" w:hAnsi="Times New Roman" w:cs="Times New Roman"/>
          <w:sz w:val="28"/>
          <w:szCs w:val="28"/>
        </w:rPr>
        <w:t>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Ашуров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Дилшод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Хомиджонович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3.02.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4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24.11.2023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Ашуров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адлежаще извещен о времени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>/судебная пов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стка/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ся, заявлений о рассмотрении дела в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, в деле имеется конверт с отметкой «Истек срок хранения».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связанных с таким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Ашуров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Ашуров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5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24.11.2023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Ашурова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Ашурова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Дилшода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Хомиджоновича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1000.00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Ашурову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Ханты-Мансийскому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40102810245370000007, РКЦ Ханты-Мансийск//УФК по Ханты-Мансийскому автономному округу, БИК 007162163,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72011601203019000140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23654001550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5282420149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528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С.В.Михеева</w:t>
      </w: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569712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22">
    <w:name w:val="cat-UserDefined grp-35 rplc-22"/>
    <w:basedOn w:val="DefaultParagraphFont"/>
  </w:style>
  <w:style w:type="character" w:customStyle="1" w:styleId="cat-UserDefinedgrp-35rplc-31">
    <w:name w:val="cat-UserDefined grp-35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41C0-EA46-44DA-9F35-E5B1600DA95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